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C1" w:rsidRPr="006A71F7" w:rsidRDefault="006A71F7" w:rsidP="00046DD9">
      <w:pPr>
        <w:pStyle w:val="Absenderadresse"/>
        <w:spacing w:before="1200" w:after="120"/>
        <w:rPr>
          <w:rFonts w:cs="Calibri"/>
          <w:sz w:val="18"/>
          <w:szCs w:val="18"/>
        </w:rPr>
      </w:pPr>
      <w:r>
        <w:rPr>
          <w:rFonts w:cs="Calibri"/>
          <w:sz w:val="18"/>
          <w:szCs w:val="18"/>
        </w:rPr>
        <w:t>Name, Vorname, D</w:t>
      </w:r>
      <w:bookmarkStart w:id="0" w:name="_GoBack"/>
      <w:bookmarkEnd w:id="0"/>
      <w:r>
        <w:rPr>
          <w:rFonts w:cs="Calibri"/>
          <w:sz w:val="18"/>
          <w:szCs w:val="18"/>
        </w:rPr>
        <w:t>ienstgrad, Dienststelle</w:t>
      </w:r>
    </w:p>
    <w:p w:rsidR="00243CB9" w:rsidRPr="002F5C6D" w:rsidRDefault="00243CB9" w:rsidP="00046DD9">
      <w:pPr>
        <w:pStyle w:val="Absenderadresse"/>
        <w:spacing w:before="1200" w:after="120"/>
        <w:rPr>
          <w:rFonts w:cs="Calibri"/>
          <w:sz w:val="14"/>
          <w:szCs w:val="16"/>
        </w:rPr>
      </w:pPr>
    </w:p>
    <w:tbl>
      <w:tblPr>
        <w:tblW w:w="9977" w:type="dxa"/>
        <w:tblLook w:val="04A0" w:firstRow="1" w:lastRow="0" w:firstColumn="1" w:lastColumn="0" w:noHBand="0" w:noVBand="1"/>
      </w:tblPr>
      <w:tblGrid>
        <w:gridCol w:w="5066"/>
        <w:gridCol w:w="607"/>
        <w:gridCol w:w="4304"/>
      </w:tblGrid>
      <w:tr w:rsidR="00D04669" w:rsidRPr="002F5C6D" w:rsidTr="003C3D41">
        <w:trPr>
          <w:gridAfter w:val="2"/>
          <w:wAfter w:w="4911" w:type="dxa"/>
          <w:cantSplit/>
          <w:trHeight w:val="1885"/>
        </w:trPr>
        <w:tc>
          <w:tcPr>
            <w:tcW w:w="5066" w:type="dxa"/>
          </w:tcPr>
          <w:p w:rsidR="00D04669" w:rsidRDefault="00F7164B" w:rsidP="00F7164B">
            <w:pPr>
              <w:rPr>
                <w:rFonts w:asciiTheme="minorHAnsi" w:hAnsiTheme="minorHAnsi"/>
                <w:sz w:val="22"/>
              </w:rPr>
            </w:pPr>
            <w:r>
              <w:rPr>
                <w:rFonts w:asciiTheme="minorHAnsi" w:hAnsiTheme="minorHAnsi"/>
                <w:sz w:val="22"/>
              </w:rPr>
              <w:t>An die</w:t>
            </w:r>
          </w:p>
          <w:p w:rsidR="00F7164B" w:rsidRPr="002F5C6D" w:rsidRDefault="00F7164B" w:rsidP="00F7164B">
            <w:pPr>
              <w:rPr>
                <w:szCs w:val="24"/>
              </w:rPr>
            </w:pPr>
            <w:r>
              <w:rPr>
                <w:rFonts w:asciiTheme="minorHAnsi" w:hAnsiTheme="minorHAnsi"/>
                <w:sz w:val="22"/>
              </w:rPr>
              <w:t>Dienststelle (Anschrift)</w:t>
            </w:r>
          </w:p>
        </w:tc>
      </w:tr>
      <w:tr w:rsidR="00D04669" w:rsidRPr="002F5C6D" w:rsidTr="00E52E97">
        <w:trPr>
          <w:gridBefore w:val="2"/>
          <w:wBefore w:w="5673" w:type="dxa"/>
          <w:cantSplit/>
          <w:trHeight w:val="679"/>
        </w:trPr>
        <w:tc>
          <w:tcPr>
            <w:tcW w:w="4304" w:type="dxa"/>
          </w:tcPr>
          <w:p w:rsidR="003C3D41" w:rsidRPr="00E52E97" w:rsidRDefault="003C3D41" w:rsidP="003C3D41">
            <w:pPr>
              <w:ind w:left="2136" w:right="88"/>
              <w:rPr>
                <w:rFonts w:asciiTheme="minorHAnsi" w:hAnsiTheme="minorHAnsi"/>
                <w:b/>
                <w:sz w:val="18"/>
                <w:szCs w:val="18"/>
              </w:rPr>
            </w:pPr>
          </w:p>
          <w:p w:rsidR="000A7EB9" w:rsidRPr="000B0F9E" w:rsidRDefault="000A7EB9" w:rsidP="003C3D41">
            <w:pPr>
              <w:ind w:right="88"/>
              <w:jc w:val="right"/>
              <w:rPr>
                <w:rFonts w:asciiTheme="minorHAnsi" w:hAnsiTheme="minorHAnsi" w:cs="Arial"/>
                <w:sz w:val="22"/>
              </w:rPr>
            </w:pPr>
          </w:p>
          <w:p w:rsidR="00D04669" w:rsidRPr="000B0F9E" w:rsidRDefault="00F7164B" w:rsidP="003C3D41">
            <w:pPr>
              <w:ind w:right="88"/>
              <w:jc w:val="right"/>
              <w:rPr>
                <w:rFonts w:cs="Calibri"/>
                <w:sz w:val="22"/>
              </w:rPr>
            </w:pPr>
            <w:r>
              <w:rPr>
                <w:rFonts w:asciiTheme="minorHAnsi" w:hAnsiTheme="minorHAnsi" w:cs="Arial"/>
                <w:sz w:val="22"/>
              </w:rPr>
              <w:t>Ort, Datum</w:t>
            </w:r>
          </w:p>
        </w:tc>
      </w:tr>
    </w:tbl>
    <w:p w:rsidR="003C3D41" w:rsidRDefault="003C3D41" w:rsidP="00D3436D">
      <w:pPr>
        <w:tabs>
          <w:tab w:val="left" w:pos="5580"/>
        </w:tabs>
        <w:ind w:right="-426"/>
        <w:rPr>
          <w:rFonts w:asciiTheme="minorHAnsi" w:hAnsiTheme="minorHAnsi" w:cs="Arial"/>
          <w:b/>
          <w:sz w:val="22"/>
        </w:rPr>
      </w:pPr>
    </w:p>
    <w:p w:rsidR="00D3436D" w:rsidRPr="00266E49" w:rsidRDefault="00F7164B" w:rsidP="00D3436D">
      <w:pPr>
        <w:tabs>
          <w:tab w:val="left" w:pos="5580"/>
        </w:tabs>
        <w:ind w:right="-426"/>
        <w:rPr>
          <w:rFonts w:asciiTheme="minorHAnsi" w:hAnsiTheme="minorHAnsi" w:cs="Arial"/>
          <w:b/>
          <w:sz w:val="22"/>
        </w:rPr>
      </w:pPr>
      <w:r>
        <w:rPr>
          <w:rFonts w:asciiTheme="minorHAnsi" w:hAnsiTheme="minorHAnsi" w:cs="Arial"/>
          <w:b/>
          <w:sz w:val="22"/>
        </w:rPr>
        <w:t>Ausgleich für Bereitschaftszeiten</w:t>
      </w:r>
    </w:p>
    <w:p w:rsidR="00D3436D" w:rsidRPr="00266E49" w:rsidRDefault="00D3436D" w:rsidP="00D3436D">
      <w:pPr>
        <w:tabs>
          <w:tab w:val="left" w:pos="5580"/>
        </w:tabs>
        <w:ind w:right="-426"/>
        <w:rPr>
          <w:rFonts w:asciiTheme="minorHAnsi" w:hAnsiTheme="minorHAnsi" w:cs="Arial"/>
          <w:sz w:val="22"/>
        </w:rPr>
      </w:pPr>
    </w:p>
    <w:p w:rsidR="00D3436D" w:rsidRPr="00266E49" w:rsidRDefault="00D3436D" w:rsidP="00D3436D">
      <w:pPr>
        <w:tabs>
          <w:tab w:val="left" w:pos="5580"/>
        </w:tabs>
        <w:ind w:right="-709"/>
        <w:rPr>
          <w:rFonts w:asciiTheme="minorHAnsi" w:hAnsiTheme="minorHAnsi" w:cs="Arial"/>
          <w:sz w:val="22"/>
        </w:rPr>
      </w:pPr>
    </w:p>
    <w:p w:rsidR="00D3436D" w:rsidRPr="00266E49" w:rsidRDefault="00D3436D" w:rsidP="00D3436D">
      <w:pPr>
        <w:tabs>
          <w:tab w:val="left" w:pos="5580"/>
        </w:tabs>
        <w:ind w:right="-426"/>
        <w:rPr>
          <w:rFonts w:asciiTheme="minorHAnsi" w:hAnsiTheme="minorHAnsi" w:cs="Arial"/>
          <w:sz w:val="22"/>
        </w:rPr>
      </w:pPr>
      <w:r w:rsidRPr="00266E49">
        <w:rPr>
          <w:rFonts w:asciiTheme="minorHAnsi" w:hAnsiTheme="minorHAnsi" w:cs="Arial"/>
          <w:sz w:val="22"/>
        </w:rPr>
        <w:t>Sehr geehrte</w:t>
      </w:r>
      <w:r w:rsidR="00F7164B">
        <w:rPr>
          <w:rFonts w:asciiTheme="minorHAnsi" w:hAnsiTheme="minorHAnsi" w:cs="Arial"/>
          <w:sz w:val="22"/>
        </w:rPr>
        <w:t xml:space="preserve"> Damen und Herren</w:t>
      </w:r>
      <w:r w:rsidRPr="00266E49">
        <w:rPr>
          <w:rFonts w:asciiTheme="minorHAnsi" w:hAnsiTheme="minorHAnsi" w:cs="Arial"/>
          <w:sz w:val="22"/>
        </w:rPr>
        <w:t>,</w:t>
      </w:r>
    </w:p>
    <w:p w:rsidR="00D3436D" w:rsidRPr="00266E49" w:rsidRDefault="00D3436D" w:rsidP="00D3436D">
      <w:pPr>
        <w:tabs>
          <w:tab w:val="left" w:pos="5580"/>
        </w:tabs>
        <w:ind w:right="-426"/>
        <w:rPr>
          <w:rFonts w:asciiTheme="minorHAnsi" w:hAnsiTheme="minorHAnsi" w:cs="Arial"/>
          <w:sz w:val="22"/>
        </w:rPr>
      </w:pPr>
    </w:p>
    <w:p w:rsidR="006A71F7" w:rsidRDefault="006A71F7" w:rsidP="00E17E65">
      <w:pPr>
        <w:tabs>
          <w:tab w:val="left" w:pos="5580"/>
        </w:tabs>
        <w:ind w:right="-426"/>
        <w:rPr>
          <w:rFonts w:asciiTheme="minorHAnsi" w:hAnsiTheme="minorHAnsi" w:cs="Arial"/>
          <w:sz w:val="22"/>
        </w:rPr>
      </w:pPr>
      <w:r>
        <w:rPr>
          <w:rFonts w:asciiTheme="minorHAnsi" w:hAnsiTheme="minorHAnsi" w:cs="Arial"/>
          <w:sz w:val="22"/>
        </w:rPr>
        <w:t>hiermit beantrage ich, die durch Bereitschaftsdienst entstandene Mehrarbeit in vollem Umfang auszugleichen und mir _________ Stunden auf dem Arbeitszeitkonto gutzuschreiben.</w:t>
      </w:r>
    </w:p>
    <w:p w:rsidR="006A71F7" w:rsidRDefault="006A71F7" w:rsidP="00E17E65">
      <w:pPr>
        <w:tabs>
          <w:tab w:val="left" w:pos="5580"/>
        </w:tabs>
        <w:ind w:right="-426"/>
        <w:rPr>
          <w:rFonts w:asciiTheme="minorHAnsi" w:hAnsiTheme="minorHAnsi" w:cs="Arial"/>
          <w:sz w:val="22"/>
        </w:rPr>
      </w:pPr>
    </w:p>
    <w:p w:rsidR="00E17E65" w:rsidRDefault="00F7164B" w:rsidP="00E17E65">
      <w:pPr>
        <w:tabs>
          <w:tab w:val="left" w:pos="5580"/>
        </w:tabs>
        <w:ind w:right="-426"/>
        <w:rPr>
          <w:rFonts w:asciiTheme="minorHAnsi" w:hAnsiTheme="minorHAnsi" w:cs="Arial"/>
          <w:sz w:val="22"/>
        </w:rPr>
      </w:pPr>
      <w:r>
        <w:rPr>
          <w:rFonts w:asciiTheme="minorHAnsi" w:hAnsiTheme="minorHAnsi" w:cs="Arial"/>
          <w:sz w:val="22"/>
        </w:rPr>
        <w:t>Laut Urteilen des Bundesverwaltungsgerichts vom 17.11.2016 (Az. 2 C 21.15; 2 C 22.15; 2 C 23.15; 2 C 24.15; 2 C 3.16; 2 C 28.15) ist den von einem Beamten/einer Beamtin geleisteten Bereitschaftsdienst in die Arbeitszeit einzubeziehen, wenn es sich um einen sogenannten geschlossenen Einsatz handelt, d.h. der Dienst in Form persönlicher Anwesenheit am Arbeitsplatz geleistet wird und der Beamte/die Beamtin jederzeit während des Bereitschaftsdienstes dem Dienstherrn zur Verfügung stehen muss</w:t>
      </w:r>
      <w:r w:rsidR="009418A5">
        <w:rPr>
          <w:rFonts w:asciiTheme="minorHAnsi" w:hAnsiTheme="minorHAnsi" w:cs="Arial"/>
          <w:sz w:val="22"/>
        </w:rPr>
        <w:t>, um sofort seine/ihre Leistungen erbringen zu können.</w:t>
      </w:r>
    </w:p>
    <w:p w:rsidR="009418A5" w:rsidRDefault="009418A5" w:rsidP="00E17E65">
      <w:pPr>
        <w:tabs>
          <w:tab w:val="left" w:pos="5580"/>
        </w:tabs>
        <w:ind w:right="-426"/>
        <w:rPr>
          <w:rFonts w:asciiTheme="minorHAnsi" w:hAnsiTheme="minorHAnsi" w:cs="Arial"/>
          <w:sz w:val="22"/>
        </w:rPr>
      </w:pPr>
    </w:p>
    <w:p w:rsidR="009418A5" w:rsidRDefault="009418A5" w:rsidP="00E17E65">
      <w:pPr>
        <w:tabs>
          <w:tab w:val="left" w:pos="5580"/>
        </w:tabs>
        <w:ind w:right="-426"/>
        <w:rPr>
          <w:rFonts w:asciiTheme="minorHAnsi" w:hAnsiTheme="minorHAnsi" w:cs="Arial"/>
          <w:sz w:val="22"/>
        </w:rPr>
      </w:pPr>
      <w:r>
        <w:rPr>
          <w:rFonts w:asciiTheme="minorHAnsi" w:hAnsiTheme="minorHAnsi" w:cs="Arial"/>
          <w:sz w:val="22"/>
        </w:rPr>
        <w:t>Ich beantrage, für den Einsatz vom ________________ bis __________________ in</w:t>
      </w:r>
    </w:p>
    <w:p w:rsidR="009418A5" w:rsidRDefault="009418A5" w:rsidP="00E17E65">
      <w:pPr>
        <w:tabs>
          <w:tab w:val="left" w:pos="5580"/>
        </w:tabs>
        <w:ind w:right="-426"/>
        <w:rPr>
          <w:rFonts w:asciiTheme="minorHAnsi" w:hAnsiTheme="minorHAnsi" w:cs="Arial"/>
          <w:sz w:val="22"/>
        </w:rPr>
      </w:pPr>
    </w:p>
    <w:p w:rsidR="009418A5" w:rsidRDefault="009418A5" w:rsidP="00E17E65">
      <w:pPr>
        <w:tabs>
          <w:tab w:val="left" w:pos="5580"/>
        </w:tabs>
        <w:ind w:right="-426"/>
        <w:rPr>
          <w:rFonts w:asciiTheme="minorHAnsi" w:hAnsiTheme="minorHAnsi" w:cs="Arial"/>
          <w:sz w:val="22"/>
        </w:rPr>
      </w:pPr>
      <w:r>
        <w:rPr>
          <w:rFonts w:asciiTheme="minorHAnsi" w:hAnsiTheme="minorHAnsi" w:cs="Arial"/>
          <w:sz w:val="22"/>
        </w:rPr>
        <w:t>_______________________ anlässlich ____________________________________</w:t>
      </w:r>
    </w:p>
    <w:p w:rsidR="009418A5" w:rsidRDefault="009418A5" w:rsidP="00E17E65">
      <w:pPr>
        <w:tabs>
          <w:tab w:val="left" w:pos="5580"/>
        </w:tabs>
        <w:ind w:right="-426"/>
        <w:rPr>
          <w:rFonts w:asciiTheme="minorHAnsi" w:hAnsiTheme="minorHAnsi" w:cs="Arial"/>
          <w:sz w:val="22"/>
        </w:rPr>
      </w:pPr>
    </w:p>
    <w:p w:rsidR="009418A5" w:rsidRDefault="009418A5" w:rsidP="00E17E65">
      <w:pPr>
        <w:tabs>
          <w:tab w:val="left" w:pos="5580"/>
        </w:tabs>
        <w:ind w:right="-426"/>
        <w:rPr>
          <w:rFonts w:asciiTheme="minorHAnsi" w:hAnsiTheme="minorHAnsi" w:cs="Arial"/>
          <w:sz w:val="22"/>
        </w:rPr>
      </w:pPr>
      <w:r>
        <w:rPr>
          <w:rFonts w:asciiTheme="minorHAnsi" w:hAnsiTheme="minorHAnsi" w:cs="Arial"/>
          <w:sz w:val="22"/>
        </w:rPr>
        <w:t>Die Anerkennung und Vergütung der Bereitschaftszeit von _________________</w:t>
      </w:r>
    </w:p>
    <w:p w:rsidR="009418A5" w:rsidRDefault="009418A5" w:rsidP="00E17E65">
      <w:pPr>
        <w:tabs>
          <w:tab w:val="left" w:pos="5580"/>
        </w:tabs>
        <w:ind w:right="-426"/>
        <w:rPr>
          <w:rFonts w:asciiTheme="minorHAnsi" w:hAnsiTheme="minorHAnsi" w:cs="Arial"/>
          <w:sz w:val="22"/>
        </w:rPr>
      </w:pPr>
      <w:r>
        <w:rPr>
          <w:rFonts w:asciiTheme="minorHAnsi" w:hAnsiTheme="minorHAnsi" w:cs="Arial"/>
          <w:sz w:val="22"/>
        </w:rPr>
        <w:t>Stunden als Arbeitszeit.</w:t>
      </w:r>
    </w:p>
    <w:p w:rsidR="009418A5" w:rsidRDefault="009418A5" w:rsidP="00E17E65">
      <w:pPr>
        <w:tabs>
          <w:tab w:val="left" w:pos="5580"/>
        </w:tabs>
        <w:ind w:right="-426"/>
        <w:rPr>
          <w:rFonts w:asciiTheme="minorHAnsi" w:hAnsiTheme="minorHAnsi" w:cs="Arial"/>
          <w:sz w:val="22"/>
        </w:rPr>
      </w:pPr>
    </w:p>
    <w:p w:rsidR="009418A5" w:rsidRDefault="009418A5" w:rsidP="00E17E65">
      <w:pPr>
        <w:tabs>
          <w:tab w:val="left" w:pos="5580"/>
        </w:tabs>
        <w:ind w:right="-426"/>
        <w:rPr>
          <w:rFonts w:asciiTheme="minorHAnsi" w:hAnsiTheme="minorHAnsi" w:cs="Arial"/>
          <w:sz w:val="22"/>
        </w:rPr>
      </w:pPr>
    </w:p>
    <w:p w:rsidR="00074EFF" w:rsidRDefault="00074EFF" w:rsidP="00E17E65">
      <w:pPr>
        <w:tabs>
          <w:tab w:val="left" w:pos="5580"/>
        </w:tabs>
        <w:ind w:right="-426"/>
        <w:rPr>
          <w:rFonts w:asciiTheme="minorHAnsi" w:hAnsiTheme="minorHAnsi" w:cs="Arial"/>
          <w:sz w:val="22"/>
        </w:rPr>
      </w:pPr>
    </w:p>
    <w:p w:rsidR="009418A5" w:rsidRPr="00266E49" w:rsidRDefault="009418A5" w:rsidP="00E17E65">
      <w:pPr>
        <w:tabs>
          <w:tab w:val="left" w:pos="5580"/>
        </w:tabs>
        <w:ind w:right="-426"/>
        <w:rPr>
          <w:rFonts w:asciiTheme="minorHAnsi" w:hAnsiTheme="minorHAnsi" w:cs="Arial"/>
          <w:sz w:val="22"/>
        </w:rPr>
      </w:pPr>
    </w:p>
    <w:p w:rsidR="00E17E65" w:rsidRPr="00266E49" w:rsidRDefault="00E17E65" w:rsidP="00E17E65">
      <w:pPr>
        <w:tabs>
          <w:tab w:val="left" w:pos="5580"/>
        </w:tabs>
        <w:ind w:right="-426"/>
        <w:rPr>
          <w:rFonts w:asciiTheme="minorHAnsi" w:hAnsiTheme="minorHAnsi" w:cs="Arial"/>
          <w:sz w:val="22"/>
        </w:rPr>
      </w:pPr>
      <w:r w:rsidRPr="00266E49">
        <w:rPr>
          <w:rFonts w:asciiTheme="minorHAnsi" w:hAnsiTheme="minorHAnsi" w:cs="Arial"/>
          <w:sz w:val="22"/>
        </w:rPr>
        <w:t>Mit freundlichen Grüßen</w:t>
      </w:r>
    </w:p>
    <w:p w:rsidR="00E17E65" w:rsidRPr="00266E49" w:rsidRDefault="00E17E65" w:rsidP="00E17E65">
      <w:pPr>
        <w:tabs>
          <w:tab w:val="left" w:pos="5580"/>
        </w:tabs>
        <w:ind w:right="-426"/>
        <w:rPr>
          <w:rFonts w:asciiTheme="minorHAnsi" w:hAnsiTheme="minorHAnsi" w:cs="Arial"/>
          <w:sz w:val="22"/>
        </w:rPr>
      </w:pPr>
    </w:p>
    <w:p w:rsidR="00E17E65" w:rsidRPr="00266E49" w:rsidRDefault="00E17E65" w:rsidP="00E17E65">
      <w:pPr>
        <w:tabs>
          <w:tab w:val="left" w:pos="5580"/>
        </w:tabs>
        <w:ind w:right="-426"/>
        <w:rPr>
          <w:rFonts w:asciiTheme="minorHAnsi" w:hAnsiTheme="minorHAnsi" w:cs="Arial"/>
          <w:sz w:val="22"/>
        </w:rPr>
      </w:pPr>
    </w:p>
    <w:p w:rsidR="00E17E65" w:rsidRPr="00266E49" w:rsidRDefault="00E17E65" w:rsidP="00E17E65">
      <w:pPr>
        <w:tabs>
          <w:tab w:val="left" w:pos="5580"/>
        </w:tabs>
        <w:ind w:right="-426"/>
        <w:rPr>
          <w:rFonts w:asciiTheme="minorHAnsi" w:hAnsiTheme="minorHAnsi" w:cs="Arial"/>
          <w:sz w:val="22"/>
        </w:rPr>
      </w:pPr>
    </w:p>
    <w:p w:rsidR="00E6568D" w:rsidRPr="00266E49" w:rsidRDefault="00E6568D" w:rsidP="00E17E65">
      <w:pPr>
        <w:pStyle w:val="Kopfzeile"/>
        <w:tabs>
          <w:tab w:val="clear" w:pos="4320"/>
          <w:tab w:val="clear" w:pos="8640"/>
        </w:tabs>
        <w:ind w:right="-426"/>
        <w:rPr>
          <w:sz w:val="22"/>
        </w:rPr>
      </w:pPr>
    </w:p>
    <w:sectPr w:rsidR="00E6568D" w:rsidRPr="00266E49" w:rsidSect="00E41824">
      <w:headerReference w:type="even" r:id="rId7"/>
      <w:headerReference w:type="default" r:id="rId8"/>
      <w:pgSz w:w="11907" w:h="16840" w:code="9"/>
      <w:pgMar w:top="1701" w:right="3119" w:bottom="1418" w:left="1559" w:header="1134" w:footer="720" w:gutter="0"/>
      <w:paperSrc w:first="271" w:other="27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4B" w:rsidRDefault="00F7164B">
      <w:r>
        <w:separator/>
      </w:r>
    </w:p>
  </w:endnote>
  <w:endnote w:type="continuationSeparator" w:id="0">
    <w:p w:rsidR="00F7164B" w:rsidRDefault="00F7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4B" w:rsidRDefault="00F7164B">
      <w:r>
        <w:separator/>
      </w:r>
    </w:p>
  </w:footnote>
  <w:footnote w:type="continuationSeparator" w:id="0">
    <w:p w:rsidR="00F7164B" w:rsidRDefault="00F7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B9" w:rsidRDefault="000A7EB9">
    <w:pPr>
      <w:pStyle w:val="Kopfzeile"/>
      <w:tabs>
        <w:tab w:val="clear" w:pos="4320"/>
      </w:tabs>
      <w:rPr>
        <w:b/>
        <w:bCs/>
        <w:sz w:val="20"/>
      </w:rPr>
    </w:pPr>
    <w:r>
      <w:rPr>
        <w:b/>
        <w:bCs/>
        <w:sz w:val="20"/>
      </w:rPr>
      <w:t>Gewerkschaft der Polizei NRW</w:t>
    </w:r>
    <w:r>
      <w:rPr>
        <w:b/>
        <w:bCs/>
        <w:sz w:val="20"/>
      </w:rPr>
      <w:tab/>
      <w:t xml:space="preserve">Seite </w:t>
    </w:r>
    <w:r>
      <w:rPr>
        <w:b/>
        <w:bCs/>
        <w:sz w:val="20"/>
      </w:rPr>
      <w:fldChar w:fldCharType="begin"/>
    </w:r>
    <w:r>
      <w:rPr>
        <w:b/>
        <w:bCs/>
        <w:sz w:val="20"/>
      </w:rPr>
      <w:instrText xml:space="preserve"> PAGE \* Arabic \* MERGEFORMAT </w:instrText>
    </w:r>
    <w:r>
      <w:rPr>
        <w:b/>
        <w:bCs/>
        <w:sz w:val="20"/>
      </w:rPr>
      <w:fldChar w:fldCharType="separate"/>
    </w:r>
    <w:r>
      <w:rPr>
        <w:b/>
        <w:bCs/>
        <w:noProof/>
        <w:sz w:val="20"/>
      </w:rPr>
      <w:t>2</w:t>
    </w:r>
    <w:r>
      <w:rP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71" w:type="dxa"/>
      <w:tblBorders>
        <w:bottom w:val="single" w:sz="4" w:space="0" w:color="auto"/>
      </w:tblBorders>
      <w:tblCellMar>
        <w:left w:w="0" w:type="dxa"/>
        <w:right w:w="0" w:type="dxa"/>
      </w:tblCellMar>
      <w:tblLook w:val="0000" w:firstRow="0" w:lastRow="0" w:firstColumn="0" w:lastColumn="0" w:noHBand="0" w:noVBand="0"/>
    </w:tblPr>
    <w:tblGrid>
      <w:gridCol w:w="7371"/>
    </w:tblGrid>
    <w:tr w:rsidR="000A7EB9" w:rsidRPr="0032757E" w:rsidTr="008E024E">
      <w:tc>
        <w:tcPr>
          <w:tcW w:w="7371" w:type="dxa"/>
          <w:shd w:val="clear" w:color="auto" w:fill="auto"/>
        </w:tcPr>
        <w:p w:rsidR="000A7EB9" w:rsidRPr="0032757E" w:rsidRDefault="000A7EB9" w:rsidP="006F64AF">
          <w:pPr>
            <w:pStyle w:val="Kopfzeile"/>
            <w:tabs>
              <w:tab w:val="clear" w:pos="4320"/>
              <w:tab w:val="clear" w:pos="8640"/>
              <w:tab w:val="right" w:pos="7371"/>
            </w:tabs>
            <w:rPr>
              <w:b/>
              <w:bCs/>
              <w:sz w:val="20"/>
            </w:rPr>
          </w:pPr>
          <w:r w:rsidRPr="0032757E">
            <w:rPr>
              <w:b/>
              <w:bCs/>
              <w:sz w:val="20"/>
            </w:rPr>
            <w:t>G</w:t>
          </w:r>
          <w:r>
            <w:rPr>
              <w:b/>
              <w:bCs/>
              <w:sz w:val="20"/>
            </w:rPr>
            <w:t>d</w:t>
          </w:r>
          <w:r w:rsidRPr="0032757E">
            <w:rPr>
              <w:b/>
              <w:bCs/>
              <w:sz w:val="20"/>
            </w:rPr>
            <w:t>P</w:t>
          </w:r>
          <w:r>
            <w:rPr>
              <w:b/>
              <w:bCs/>
              <w:sz w:val="20"/>
            </w:rPr>
            <w:t xml:space="preserve"> –</w:t>
          </w:r>
          <w:r w:rsidRPr="0032757E">
            <w:rPr>
              <w:b/>
              <w:bCs/>
              <w:sz w:val="20"/>
            </w:rPr>
            <w:t xml:space="preserve"> </w:t>
          </w:r>
          <w:r>
            <w:rPr>
              <w:b/>
              <w:bCs/>
              <w:sz w:val="20"/>
            </w:rPr>
            <w:t>Landesbezirk Baden Württemberg</w:t>
          </w:r>
          <w:r w:rsidRPr="0032757E">
            <w:rPr>
              <w:b/>
              <w:bCs/>
              <w:sz w:val="20"/>
            </w:rPr>
            <w:tab/>
            <w:t xml:space="preserve">Seite </w:t>
          </w:r>
          <w:r w:rsidRPr="0032757E">
            <w:rPr>
              <w:b/>
              <w:bCs/>
              <w:sz w:val="20"/>
            </w:rPr>
            <w:fldChar w:fldCharType="begin"/>
          </w:r>
          <w:r w:rsidRPr="0032757E">
            <w:rPr>
              <w:b/>
              <w:bCs/>
              <w:sz w:val="20"/>
            </w:rPr>
            <w:instrText xml:space="preserve"> PAGE  \* MERGEFORMAT </w:instrText>
          </w:r>
          <w:r w:rsidRPr="0032757E">
            <w:rPr>
              <w:b/>
              <w:bCs/>
              <w:sz w:val="20"/>
            </w:rPr>
            <w:fldChar w:fldCharType="separate"/>
          </w:r>
          <w:r w:rsidR="00D3436D">
            <w:rPr>
              <w:b/>
              <w:bCs/>
              <w:noProof/>
              <w:sz w:val="20"/>
            </w:rPr>
            <w:t>2</w:t>
          </w:r>
          <w:r w:rsidRPr="0032757E">
            <w:rPr>
              <w:b/>
              <w:bCs/>
              <w:sz w:val="20"/>
            </w:rPr>
            <w:fldChar w:fldCharType="end"/>
          </w:r>
        </w:p>
      </w:tc>
    </w:tr>
  </w:tbl>
  <w:p w:rsidR="000A7EB9" w:rsidRDefault="000A7EB9">
    <w:pPr>
      <w:pStyle w:val="Kopfzeile"/>
      <w:tabs>
        <w:tab w:val="clear" w:pos="4320"/>
        <w:tab w:val="clear" w:pos="8640"/>
        <w:tab w:val="right" w:pos="7700"/>
      </w:tabs>
      <w:rPr>
        <w:b/>
        <w:bCs/>
        <w:sz w:val="20"/>
      </w:rPr>
    </w:pPr>
  </w:p>
  <w:p w:rsidR="000A7EB9" w:rsidRDefault="000A7EB9">
    <w:pPr>
      <w:pStyle w:val="Kopfzeile"/>
      <w:tabs>
        <w:tab w:val="clear" w:pos="4320"/>
        <w:tab w:val="clear" w:pos="8640"/>
        <w:tab w:val="right" w:pos="7700"/>
      </w:tabs>
      <w:rPr>
        <w:b/>
        <w:bCs/>
        <w:sz w:val="20"/>
      </w:rPr>
    </w:pPr>
  </w:p>
  <w:p w:rsidR="000A7EB9" w:rsidRDefault="000A7EB9">
    <w:pPr>
      <w:pStyle w:val="Kopfzeile"/>
      <w:tabs>
        <w:tab w:val="clear" w:pos="4320"/>
        <w:tab w:val="clear" w:pos="8640"/>
        <w:tab w:val="right" w:pos="7700"/>
      </w:tabs>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Aufzhlungszeichen5"/>
      <w:lvlText w:val="○"/>
      <w:lvlJc w:val="left"/>
      <w:pPr>
        <w:ind w:left="1800" w:hanging="360"/>
      </w:pPr>
      <w:rPr>
        <w:rFonts w:ascii="Monotype Corsiva" w:hAnsi="Monotype Corsiva" w:hint="default"/>
        <w:color w:val="D2CB6C"/>
      </w:rPr>
    </w:lvl>
  </w:abstractNum>
  <w:abstractNum w:abstractNumId="5"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D2CB6C"/>
      </w:rPr>
    </w:lvl>
  </w:abstractNum>
  <w:abstractNum w:abstractNumId="6" w15:restartNumberingAfterBreak="0">
    <w:nsid w:val="FFFFFF82"/>
    <w:multiLevelType w:val="singleLevel"/>
    <w:tmpl w:val="4AAC3C4A"/>
    <w:lvl w:ilvl="0">
      <w:start w:val="1"/>
      <w:numFmt w:val="bullet"/>
      <w:pStyle w:val="Aufzhlungszeichen3"/>
      <w:lvlText w:val=""/>
      <w:lvlJc w:val="left"/>
      <w:pPr>
        <w:ind w:left="1080" w:hanging="360"/>
      </w:pPr>
      <w:rPr>
        <w:rFonts w:ascii="Symbol" w:hAnsi="Symbol" w:hint="default"/>
        <w:color w:val="A9A57C"/>
      </w:rPr>
    </w:lvl>
  </w:abstractNum>
  <w:abstractNum w:abstractNumId="7" w15:restartNumberingAfterBreak="0">
    <w:nsid w:val="FFFFFF83"/>
    <w:multiLevelType w:val="singleLevel"/>
    <w:tmpl w:val="A78082F4"/>
    <w:lvl w:ilvl="0">
      <w:start w:val="1"/>
      <w:numFmt w:val="bullet"/>
      <w:pStyle w:val="Aufzhlungszeichen2"/>
      <w:lvlText w:val=""/>
      <w:lvlJc w:val="left"/>
      <w:pPr>
        <w:ind w:left="720" w:hanging="360"/>
      </w:pPr>
      <w:rPr>
        <w:rFonts w:ascii="Symbol" w:hAnsi="Symbol" w:hint="default"/>
        <w:color w:val="A9A57C"/>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Aufzhlungszeichen"/>
      <w:lvlText w:val=""/>
      <w:lvlJc w:val="left"/>
      <w:pPr>
        <w:ind w:left="360" w:hanging="360"/>
      </w:pPr>
      <w:rPr>
        <w:rFonts w:ascii="Symbol" w:hAnsi="Symbol" w:hint="default"/>
        <w:color w:val="A9A57C"/>
      </w:rPr>
    </w:lvl>
  </w:abstractNum>
  <w:abstractNum w:abstractNumId="10" w15:restartNumberingAfterBreak="0">
    <w:nsid w:val="493B169E"/>
    <w:multiLevelType w:val="hybridMultilevel"/>
    <w:tmpl w:val="38322E78"/>
    <w:lvl w:ilvl="0" w:tplc="1292BD34">
      <w:start w:val="1"/>
      <w:numFmt w:val="bullet"/>
      <w:pStyle w:val="Aufzhlung1-GdP"/>
      <w:lvlText w:val="▪"/>
      <w:lvlJc w:val="left"/>
      <w:pPr>
        <w:ind w:left="720" w:hanging="360"/>
      </w:pPr>
      <w:rPr>
        <w:rFonts w:ascii="Calibri" w:hAnsi="Calibri" w:hint="default"/>
        <w:color w:val="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C11CF"/>
    <w:multiLevelType w:val="hybridMultilevel"/>
    <w:tmpl w:val="E76CB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DC30E4"/>
    <w:multiLevelType w:val="hybridMultilevel"/>
    <w:tmpl w:val="BD2E0742"/>
    <w:lvl w:ilvl="0" w:tplc="C5E69392">
      <w:start w:val="1"/>
      <w:numFmt w:val="bullet"/>
      <w:lvlText w:val=""/>
      <w:lvlJc w:val="left"/>
      <w:pPr>
        <w:ind w:left="720" w:hanging="360"/>
      </w:pPr>
      <w:rPr>
        <w:rFonts w:ascii="Wingdings" w:hAnsi="Wingdings" w:hint="default"/>
        <w:color w:val="006600"/>
        <w:u w:color="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CC366E"/>
    <w:multiLevelType w:val="hybridMultilevel"/>
    <w:tmpl w:val="D73A7800"/>
    <w:lvl w:ilvl="0" w:tplc="0407000B">
      <w:start w:val="1"/>
      <w:numFmt w:val="bullet"/>
      <w:lvlText w:val=""/>
      <w:lvlJc w:val="left"/>
      <w:pPr>
        <w:tabs>
          <w:tab w:val="num" w:pos="2136"/>
        </w:tabs>
        <w:ind w:left="2136" w:hanging="360"/>
      </w:pPr>
      <w:rPr>
        <w:rFonts w:ascii="Wingdings" w:hAnsi="Wingdings" w:hint="default"/>
      </w:rPr>
    </w:lvl>
    <w:lvl w:ilvl="1" w:tplc="04070003">
      <w:start w:val="1"/>
      <w:numFmt w:val="bullet"/>
      <w:lvlText w:val="o"/>
      <w:lvlJc w:val="left"/>
      <w:pPr>
        <w:tabs>
          <w:tab w:val="num" w:pos="2856"/>
        </w:tabs>
        <w:ind w:left="2856" w:hanging="360"/>
      </w:pPr>
      <w:rPr>
        <w:rFonts w:ascii="Courier New" w:hAnsi="Courier New" w:cs="Courier New" w:hint="default"/>
      </w:rPr>
    </w:lvl>
    <w:lvl w:ilvl="2" w:tplc="04070005">
      <w:start w:val="1"/>
      <w:numFmt w:val="bullet"/>
      <w:lvlText w:val=""/>
      <w:lvlJc w:val="left"/>
      <w:pPr>
        <w:tabs>
          <w:tab w:val="num" w:pos="3576"/>
        </w:tabs>
        <w:ind w:left="3576" w:hanging="360"/>
      </w:pPr>
      <w:rPr>
        <w:rFonts w:ascii="Wingdings" w:hAnsi="Wingdings" w:hint="default"/>
      </w:rPr>
    </w:lvl>
    <w:lvl w:ilvl="3" w:tplc="04070001">
      <w:start w:val="1"/>
      <w:numFmt w:val="bullet"/>
      <w:lvlText w:val=""/>
      <w:lvlJc w:val="left"/>
      <w:pPr>
        <w:tabs>
          <w:tab w:val="num" w:pos="4296"/>
        </w:tabs>
        <w:ind w:left="4296" w:hanging="360"/>
      </w:pPr>
      <w:rPr>
        <w:rFonts w:ascii="Symbol" w:hAnsi="Symbol" w:hint="default"/>
      </w:rPr>
    </w:lvl>
    <w:lvl w:ilvl="4" w:tplc="04070003">
      <w:start w:val="1"/>
      <w:numFmt w:val="bullet"/>
      <w:lvlText w:val="o"/>
      <w:lvlJc w:val="left"/>
      <w:pPr>
        <w:tabs>
          <w:tab w:val="num" w:pos="5016"/>
        </w:tabs>
        <w:ind w:left="5016" w:hanging="360"/>
      </w:pPr>
      <w:rPr>
        <w:rFonts w:ascii="Courier New" w:hAnsi="Courier New" w:cs="Courier New" w:hint="default"/>
      </w:rPr>
    </w:lvl>
    <w:lvl w:ilvl="5" w:tplc="04070005">
      <w:start w:val="1"/>
      <w:numFmt w:val="bullet"/>
      <w:lvlText w:val=""/>
      <w:lvlJc w:val="left"/>
      <w:pPr>
        <w:tabs>
          <w:tab w:val="num" w:pos="5736"/>
        </w:tabs>
        <w:ind w:left="5736" w:hanging="360"/>
      </w:pPr>
      <w:rPr>
        <w:rFonts w:ascii="Wingdings" w:hAnsi="Wingdings" w:hint="default"/>
      </w:rPr>
    </w:lvl>
    <w:lvl w:ilvl="6" w:tplc="04070001">
      <w:start w:val="1"/>
      <w:numFmt w:val="bullet"/>
      <w:lvlText w:val=""/>
      <w:lvlJc w:val="left"/>
      <w:pPr>
        <w:tabs>
          <w:tab w:val="num" w:pos="6456"/>
        </w:tabs>
        <w:ind w:left="6456" w:hanging="360"/>
      </w:pPr>
      <w:rPr>
        <w:rFonts w:ascii="Symbol" w:hAnsi="Symbol" w:hint="default"/>
      </w:rPr>
    </w:lvl>
    <w:lvl w:ilvl="7" w:tplc="04070003">
      <w:start w:val="1"/>
      <w:numFmt w:val="bullet"/>
      <w:lvlText w:val="o"/>
      <w:lvlJc w:val="left"/>
      <w:pPr>
        <w:tabs>
          <w:tab w:val="num" w:pos="7176"/>
        </w:tabs>
        <w:ind w:left="7176" w:hanging="360"/>
      </w:pPr>
      <w:rPr>
        <w:rFonts w:ascii="Courier New" w:hAnsi="Courier New" w:cs="Courier New" w:hint="default"/>
      </w:rPr>
    </w:lvl>
    <w:lvl w:ilvl="8" w:tplc="04070005">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6C583DB1"/>
    <w:multiLevelType w:val="hybridMultilevel"/>
    <w:tmpl w:val="951A945A"/>
    <w:lvl w:ilvl="0" w:tplc="C1823F28">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2F43AF"/>
    <w:multiLevelType w:val="hybridMultilevel"/>
    <w:tmpl w:val="3C98F4E8"/>
    <w:lvl w:ilvl="0" w:tplc="0CB25FA2">
      <w:start w:val="1"/>
      <w:numFmt w:val="bullet"/>
      <w:pStyle w:val="Aufzhlung2-GdP"/>
      <w:lvlText w:val="-"/>
      <w:lvlJc w:val="left"/>
      <w:pPr>
        <w:ind w:left="720" w:hanging="360"/>
      </w:pPr>
      <w:rPr>
        <w:rFonts w:ascii="Calibri" w:hAnsi="Calibri" w:hint="default"/>
        <w:color w:val="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0"/>
  </w:num>
  <w:num w:numId="23">
    <w:abstractNumId w:val="15"/>
  </w:num>
  <w:num w:numId="24">
    <w:abstractNumId w:val="11"/>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autoHyphenation/>
  <w:hyphenationZone w:val="425"/>
  <w:doNotHyphenateCaps/>
  <w:drawingGridHorizontalSpacing w:val="110"/>
  <w:displayHorizontalDrawingGridEvery w:val="2"/>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4B"/>
    <w:rsid w:val="00001EF0"/>
    <w:rsid w:val="00016FFA"/>
    <w:rsid w:val="0002218D"/>
    <w:rsid w:val="00030BD0"/>
    <w:rsid w:val="0003363E"/>
    <w:rsid w:val="00046DD9"/>
    <w:rsid w:val="00074EFF"/>
    <w:rsid w:val="00080052"/>
    <w:rsid w:val="0008772A"/>
    <w:rsid w:val="000A063F"/>
    <w:rsid w:val="000A6E7F"/>
    <w:rsid w:val="000A7EB9"/>
    <w:rsid w:val="000B0F9E"/>
    <w:rsid w:val="000C5A57"/>
    <w:rsid w:val="000C5B2A"/>
    <w:rsid w:val="000C5DA0"/>
    <w:rsid w:val="000E5A00"/>
    <w:rsid w:val="00114CB7"/>
    <w:rsid w:val="00135C66"/>
    <w:rsid w:val="0014696C"/>
    <w:rsid w:val="00153260"/>
    <w:rsid w:val="00154758"/>
    <w:rsid w:val="001568F3"/>
    <w:rsid w:val="00160BD2"/>
    <w:rsid w:val="00170282"/>
    <w:rsid w:val="00171439"/>
    <w:rsid w:val="00185193"/>
    <w:rsid w:val="001A1BC0"/>
    <w:rsid w:val="001B2E63"/>
    <w:rsid w:val="001E1282"/>
    <w:rsid w:val="001F3C28"/>
    <w:rsid w:val="002073D2"/>
    <w:rsid w:val="0022034B"/>
    <w:rsid w:val="00226715"/>
    <w:rsid w:val="002347E8"/>
    <w:rsid w:val="00243CB9"/>
    <w:rsid w:val="00253DA0"/>
    <w:rsid w:val="0026584F"/>
    <w:rsid w:val="00266E49"/>
    <w:rsid w:val="002747B6"/>
    <w:rsid w:val="00276542"/>
    <w:rsid w:val="002800E3"/>
    <w:rsid w:val="00292234"/>
    <w:rsid w:val="00292993"/>
    <w:rsid w:val="002A0D16"/>
    <w:rsid w:val="002A7403"/>
    <w:rsid w:val="002C2719"/>
    <w:rsid w:val="002F5C6D"/>
    <w:rsid w:val="002F6839"/>
    <w:rsid w:val="0032757E"/>
    <w:rsid w:val="00330A15"/>
    <w:rsid w:val="00356A5F"/>
    <w:rsid w:val="00366D35"/>
    <w:rsid w:val="00381FCB"/>
    <w:rsid w:val="00391EB6"/>
    <w:rsid w:val="003B160D"/>
    <w:rsid w:val="003C3D41"/>
    <w:rsid w:val="003D3028"/>
    <w:rsid w:val="003F6FFB"/>
    <w:rsid w:val="00400554"/>
    <w:rsid w:val="0041732F"/>
    <w:rsid w:val="00421990"/>
    <w:rsid w:val="004323A2"/>
    <w:rsid w:val="004348D3"/>
    <w:rsid w:val="00444C4F"/>
    <w:rsid w:val="00453A7B"/>
    <w:rsid w:val="00495743"/>
    <w:rsid w:val="004A649C"/>
    <w:rsid w:val="004B6FA7"/>
    <w:rsid w:val="004C14F0"/>
    <w:rsid w:val="004C78C3"/>
    <w:rsid w:val="004E18D5"/>
    <w:rsid w:val="004F079E"/>
    <w:rsid w:val="004F1E41"/>
    <w:rsid w:val="00513942"/>
    <w:rsid w:val="0051410D"/>
    <w:rsid w:val="00520EAA"/>
    <w:rsid w:val="00561CDA"/>
    <w:rsid w:val="00570C75"/>
    <w:rsid w:val="00571AC3"/>
    <w:rsid w:val="005765F4"/>
    <w:rsid w:val="0058317D"/>
    <w:rsid w:val="005A5097"/>
    <w:rsid w:val="005A68AD"/>
    <w:rsid w:val="005B49AC"/>
    <w:rsid w:val="005D495B"/>
    <w:rsid w:val="005F7D74"/>
    <w:rsid w:val="006265E8"/>
    <w:rsid w:val="006276E0"/>
    <w:rsid w:val="00627B2D"/>
    <w:rsid w:val="0063258D"/>
    <w:rsid w:val="00667F26"/>
    <w:rsid w:val="006772B9"/>
    <w:rsid w:val="00693F51"/>
    <w:rsid w:val="006A71F7"/>
    <w:rsid w:val="006B168E"/>
    <w:rsid w:val="006C146B"/>
    <w:rsid w:val="006F0F69"/>
    <w:rsid w:val="006F64AF"/>
    <w:rsid w:val="006F675A"/>
    <w:rsid w:val="00700687"/>
    <w:rsid w:val="007107A1"/>
    <w:rsid w:val="00717A34"/>
    <w:rsid w:val="00740CBA"/>
    <w:rsid w:val="00752043"/>
    <w:rsid w:val="00774D43"/>
    <w:rsid w:val="007922E7"/>
    <w:rsid w:val="007A0BD0"/>
    <w:rsid w:val="007B05A0"/>
    <w:rsid w:val="007C4014"/>
    <w:rsid w:val="007C44BC"/>
    <w:rsid w:val="007E3FD7"/>
    <w:rsid w:val="007E5D18"/>
    <w:rsid w:val="007F0709"/>
    <w:rsid w:val="007F74D3"/>
    <w:rsid w:val="00804474"/>
    <w:rsid w:val="0082064C"/>
    <w:rsid w:val="00823D92"/>
    <w:rsid w:val="00842765"/>
    <w:rsid w:val="00843F9B"/>
    <w:rsid w:val="008665CC"/>
    <w:rsid w:val="008810AA"/>
    <w:rsid w:val="00891D14"/>
    <w:rsid w:val="008B3034"/>
    <w:rsid w:val="008C66C4"/>
    <w:rsid w:val="008E024E"/>
    <w:rsid w:val="008F4A8D"/>
    <w:rsid w:val="008F53C1"/>
    <w:rsid w:val="008F6837"/>
    <w:rsid w:val="00902EBF"/>
    <w:rsid w:val="009122E6"/>
    <w:rsid w:val="00914293"/>
    <w:rsid w:val="00927FD7"/>
    <w:rsid w:val="009418A5"/>
    <w:rsid w:val="0096352F"/>
    <w:rsid w:val="009665EA"/>
    <w:rsid w:val="009764F4"/>
    <w:rsid w:val="00977E71"/>
    <w:rsid w:val="009874FB"/>
    <w:rsid w:val="009B1828"/>
    <w:rsid w:val="009C16FC"/>
    <w:rsid w:val="009C6821"/>
    <w:rsid w:val="00A21EB2"/>
    <w:rsid w:val="00A41D1E"/>
    <w:rsid w:val="00A531E9"/>
    <w:rsid w:val="00A62370"/>
    <w:rsid w:val="00A974B9"/>
    <w:rsid w:val="00AB6B62"/>
    <w:rsid w:val="00AC7E34"/>
    <w:rsid w:val="00B10D8B"/>
    <w:rsid w:val="00B13169"/>
    <w:rsid w:val="00B175CF"/>
    <w:rsid w:val="00B43A15"/>
    <w:rsid w:val="00B51539"/>
    <w:rsid w:val="00B7444C"/>
    <w:rsid w:val="00B95A39"/>
    <w:rsid w:val="00BA6E3F"/>
    <w:rsid w:val="00BB1924"/>
    <w:rsid w:val="00BC206D"/>
    <w:rsid w:val="00C10528"/>
    <w:rsid w:val="00C304EB"/>
    <w:rsid w:val="00C457C7"/>
    <w:rsid w:val="00C94C28"/>
    <w:rsid w:val="00CA44E3"/>
    <w:rsid w:val="00CB2BB5"/>
    <w:rsid w:val="00CC6B39"/>
    <w:rsid w:val="00CE45BC"/>
    <w:rsid w:val="00CE67B1"/>
    <w:rsid w:val="00CF157D"/>
    <w:rsid w:val="00D04669"/>
    <w:rsid w:val="00D04DE1"/>
    <w:rsid w:val="00D13BB5"/>
    <w:rsid w:val="00D223A2"/>
    <w:rsid w:val="00D24135"/>
    <w:rsid w:val="00D3436D"/>
    <w:rsid w:val="00D358E2"/>
    <w:rsid w:val="00D406EC"/>
    <w:rsid w:val="00D474C9"/>
    <w:rsid w:val="00D62832"/>
    <w:rsid w:val="00D67A33"/>
    <w:rsid w:val="00DA0B2A"/>
    <w:rsid w:val="00DA7EF8"/>
    <w:rsid w:val="00DE6E6B"/>
    <w:rsid w:val="00DF6A09"/>
    <w:rsid w:val="00E17E65"/>
    <w:rsid w:val="00E212F1"/>
    <w:rsid w:val="00E36329"/>
    <w:rsid w:val="00E41824"/>
    <w:rsid w:val="00E52E97"/>
    <w:rsid w:val="00E6568D"/>
    <w:rsid w:val="00E70A35"/>
    <w:rsid w:val="00E84A0D"/>
    <w:rsid w:val="00E90047"/>
    <w:rsid w:val="00EA1379"/>
    <w:rsid w:val="00EA1F27"/>
    <w:rsid w:val="00EA78C8"/>
    <w:rsid w:val="00ED23E3"/>
    <w:rsid w:val="00EE58B6"/>
    <w:rsid w:val="00F034BB"/>
    <w:rsid w:val="00F25D6B"/>
    <w:rsid w:val="00F53452"/>
    <w:rsid w:val="00F605AC"/>
    <w:rsid w:val="00F6371D"/>
    <w:rsid w:val="00F7164B"/>
    <w:rsid w:val="00FA5627"/>
    <w:rsid w:val="00FD052B"/>
    <w:rsid w:val="00FE64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
    </o:shapedefaults>
    <o:shapelayout v:ext="edit">
      <o:idmap v:ext="edit" data="1"/>
    </o:shapelayout>
  </w:shapeDefaults>
  <w:decimalSymbol w:val=","/>
  <w:listSeparator w:val=";"/>
  <w15:docId w15:val="{D15E6E26-3340-4ED4-A04B-3195597D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entury Gothic" w:hAnsi="Calibri"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qFormat="1"/>
    <w:lsdException w:name="Subtle Reference" w:uiPriority="0"/>
    <w:lsdException w:name="Intense Reference" w:uiPriority="0"/>
    <w:lsdException w:name="Book Title" w:uiPriority="0"/>
    <w:lsdException w:name="Bibliography" w:semiHidden="1" w:uiPriority="37" w:unhideWhenUsed="1"/>
    <w:lsdException w:name="TOC Heading" w:uiPriority="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4C9"/>
    <w:rPr>
      <w:szCs w:val="22"/>
    </w:rPr>
  </w:style>
  <w:style w:type="paragraph" w:styleId="berschrift1">
    <w:name w:val="heading 1"/>
    <w:basedOn w:val="Standard"/>
    <w:next w:val="Standard"/>
    <w:rsid w:val="00D474C9"/>
    <w:pPr>
      <w:keepNext/>
      <w:keepLines/>
      <w:spacing w:before="360"/>
      <w:outlineLvl w:val="0"/>
    </w:pPr>
    <w:rPr>
      <w:rFonts w:ascii="Century Gothic" w:eastAsia="Times New Roman" w:hAnsi="Century Gothic"/>
      <w:bCs/>
      <w:color w:val="A9A57C"/>
      <w:sz w:val="32"/>
      <w:szCs w:val="28"/>
    </w:rPr>
  </w:style>
  <w:style w:type="paragraph" w:styleId="berschrift2">
    <w:name w:val="heading 2"/>
    <w:basedOn w:val="Standard"/>
    <w:next w:val="Standard"/>
    <w:rsid w:val="00D474C9"/>
    <w:pPr>
      <w:keepNext/>
      <w:keepLines/>
      <w:spacing w:before="120"/>
      <w:outlineLvl w:val="1"/>
    </w:pPr>
    <w:rPr>
      <w:rFonts w:ascii="Century Gothic" w:eastAsia="Times New Roman" w:hAnsi="Century Gothic"/>
      <w:bCs/>
      <w:color w:val="675E47"/>
      <w:sz w:val="28"/>
      <w:szCs w:val="26"/>
    </w:rPr>
  </w:style>
  <w:style w:type="paragraph" w:styleId="berschrift3">
    <w:name w:val="heading 3"/>
    <w:basedOn w:val="Standard"/>
    <w:next w:val="Standard"/>
    <w:rsid w:val="00D474C9"/>
    <w:pPr>
      <w:keepNext/>
      <w:keepLines/>
      <w:spacing w:before="20"/>
      <w:outlineLvl w:val="2"/>
    </w:pPr>
    <w:rPr>
      <w:rFonts w:eastAsia="Times New Roman"/>
      <w:b/>
      <w:bCs/>
      <w:color w:val="A9A57C"/>
    </w:rPr>
  </w:style>
  <w:style w:type="paragraph" w:styleId="berschrift4">
    <w:name w:val="heading 4"/>
    <w:basedOn w:val="Standard"/>
    <w:next w:val="Standard"/>
    <w:rsid w:val="00D474C9"/>
    <w:pPr>
      <w:keepNext/>
      <w:keepLines/>
      <w:spacing w:before="200"/>
      <w:outlineLvl w:val="3"/>
    </w:pPr>
    <w:rPr>
      <w:rFonts w:ascii="Century Gothic" w:eastAsia="Times New Roman" w:hAnsi="Century Gothic"/>
      <w:b/>
      <w:bCs/>
      <w:i/>
      <w:iCs/>
      <w:color w:val="A9A57C"/>
    </w:rPr>
  </w:style>
  <w:style w:type="paragraph" w:styleId="berschrift5">
    <w:name w:val="heading 5"/>
    <w:basedOn w:val="Standard"/>
    <w:next w:val="Standard"/>
    <w:rsid w:val="00D474C9"/>
    <w:pPr>
      <w:keepNext/>
      <w:keepLines/>
      <w:spacing w:before="200"/>
      <w:outlineLvl w:val="4"/>
    </w:pPr>
    <w:rPr>
      <w:rFonts w:ascii="Century Gothic" w:eastAsia="Times New Roman" w:hAnsi="Century Gothic"/>
      <w:color w:val="A9A57C"/>
    </w:rPr>
  </w:style>
  <w:style w:type="paragraph" w:styleId="berschrift6">
    <w:name w:val="heading 6"/>
    <w:basedOn w:val="Standard"/>
    <w:next w:val="Standard"/>
    <w:rsid w:val="00D474C9"/>
    <w:pPr>
      <w:keepNext/>
      <w:keepLines/>
      <w:spacing w:before="200"/>
      <w:outlineLvl w:val="5"/>
    </w:pPr>
    <w:rPr>
      <w:rFonts w:ascii="Century Gothic" w:eastAsia="Times New Roman" w:hAnsi="Century Gothic"/>
      <w:i/>
      <w:iCs/>
      <w:color w:val="A9A57C"/>
    </w:rPr>
  </w:style>
  <w:style w:type="paragraph" w:styleId="berschrift7">
    <w:name w:val="heading 7"/>
    <w:basedOn w:val="Standard"/>
    <w:next w:val="Standard"/>
    <w:rsid w:val="00D474C9"/>
    <w:pPr>
      <w:keepNext/>
      <w:keepLines/>
      <w:spacing w:before="200"/>
      <w:outlineLvl w:val="6"/>
    </w:pPr>
    <w:rPr>
      <w:rFonts w:ascii="Century Gothic" w:eastAsia="Times New Roman" w:hAnsi="Century Gothic"/>
      <w:i/>
      <w:iCs/>
      <w:color w:val="2F2B20"/>
    </w:rPr>
  </w:style>
  <w:style w:type="paragraph" w:styleId="berschrift8">
    <w:name w:val="heading 8"/>
    <w:basedOn w:val="Standard"/>
    <w:next w:val="Standard"/>
    <w:rsid w:val="00D474C9"/>
    <w:pPr>
      <w:keepNext/>
      <w:keepLines/>
      <w:spacing w:before="200"/>
      <w:outlineLvl w:val="7"/>
    </w:pPr>
    <w:rPr>
      <w:rFonts w:ascii="Century Gothic" w:eastAsia="Times New Roman" w:hAnsi="Century Gothic"/>
      <w:color w:val="2F2B20"/>
      <w:sz w:val="20"/>
      <w:szCs w:val="20"/>
    </w:rPr>
  </w:style>
  <w:style w:type="paragraph" w:styleId="berschrift9">
    <w:name w:val="heading 9"/>
    <w:basedOn w:val="Standard"/>
    <w:next w:val="Standard"/>
    <w:rsid w:val="00D474C9"/>
    <w:pPr>
      <w:keepNext/>
      <w:keepLines/>
      <w:spacing w:before="200"/>
      <w:outlineLvl w:val="8"/>
    </w:pPr>
    <w:rPr>
      <w:rFonts w:ascii="Century Gothic" w:eastAsia="Times New Roman" w:hAnsi="Century Gothic"/>
      <w:i/>
      <w:iCs/>
      <w:color w:val="2F2B2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8F53C1"/>
    <w:rPr>
      <w:rFonts w:ascii="Century Gothic" w:eastAsia="Times New Roman" w:hAnsi="Century Gothic" w:cs="Times New Roman"/>
      <w:bCs/>
      <w:color w:val="000000"/>
      <w:sz w:val="32"/>
      <w:szCs w:val="28"/>
    </w:rPr>
  </w:style>
  <w:style w:type="character" w:customStyle="1" w:styleId="berschrift2Zchn">
    <w:name w:val="Überschrift 2 Zchn"/>
    <w:basedOn w:val="Absatz-Standardschriftart"/>
    <w:semiHidden/>
    <w:rsid w:val="008F53C1"/>
    <w:rPr>
      <w:rFonts w:ascii="Century Gothic" w:eastAsia="Times New Roman" w:hAnsi="Century Gothic" w:cs="Times New Roman"/>
      <w:bCs/>
      <w:color w:val="000000"/>
      <w:sz w:val="28"/>
      <w:szCs w:val="26"/>
    </w:rPr>
  </w:style>
  <w:style w:type="character" w:customStyle="1" w:styleId="berschrift3Zchn">
    <w:name w:val="Überschrift 3 Zchn"/>
    <w:basedOn w:val="Absatz-Standardschriftart"/>
    <w:semiHidden/>
    <w:rsid w:val="008F53C1"/>
    <w:rPr>
      <w:rFonts w:eastAsia="Times New Roman" w:cs="Times New Roman"/>
      <w:b/>
      <w:bCs/>
      <w:color w:val="000000"/>
      <w:sz w:val="24"/>
    </w:rPr>
  </w:style>
  <w:style w:type="character" w:customStyle="1" w:styleId="berschrift4Zchn">
    <w:name w:val="Überschrift 4 Zchn"/>
    <w:basedOn w:val="Absatz-Standardschriftart"/>
    <w:semiHidden/>
    <w:rsid w:val="008F53C1"/>
    <w:rPr>
      <w:rFonts w:ascii="Century Gothic" w:eastAsia="Times New Roman" w:hAnsi="Century Gothic" w:cs="Times New Roman"/>
      <w:b/>
      <w:bCs/>
      <w:i/>
      <w:iCs/>
      <w:color w:val="000000"/>
    </w:rPr>
  </w:style>
  <w:style w:type="character" w:customStyle="1" w:styleId="berschrift5Zchn">
    <w:name w:val="Überschrift 5 Zchn"/>
    <w:basedOn w:val="Absatz-Standardschriftart"/>
    <w:semiHidden/>
    <w:rsid w:val="008F53C1"/>
    <w:rPr>
      <w:rFonts w:ascii="Century Gothic" w:eastAsia="Times New Roman" w:hAnsi="Century Gothic" w:cs="Times New Roman"/>
      <w:color w:val="000000"/>
    </w:rPr>
  </w:style>
  <w:style w:type="character" w:customStyle="1" w:styleId="berschrift6Zchn">
    <w:name w:val="Überschrift 6 Zchn"/>
    <w:basedOn w:val="Absatz-Standardschriftart"/>
    <w:semiHidden/>
    <w:rsid w:val="008F53C1"/>
    <w:rPr>
      <w:rFonts w:ascii="Century Gothic" w:eastAsia="Times New Roman" w:hAnsi="Century Gothic" w:cs="Times New Roman"/>
      <w:i/>
      <w:iCs/>
      <w:color w:val="000000"/>
    </w:rPr>
  </w:style>
  <w:style w:type="character" w:customStyle="1" w:styleId="berschrift7Zchn">
    <w:name w:val="Überschrift 7 Zchn"/>
    <w:basedOn w:val="Absatz-Standardschriftart"/>
    <w:semiHidden/>
    <w:rsid w:val="008F53C1"/>
    <w:rPr>
      <w:rFonts w:ascii="Century Gothic" w:eastAsia="Times New Roman" w:hAnsi="Century Gothic" w:cs="Times New Roman"/>
      <w:i/>
      <w:iCs/>
      <w:color w:val="000000"/>
    </w:rPr>
  </w:style>
  <w:style w:type="character" w:customStyle="1" w:styleId="berschrift8Zchn">
    <w:name w:val="Überschrift 8 Zchn"/>
    <w:basedOn w:val="Absatz-Standardschriftart"/>
    <w:semiHidden/>
    <w:rsid w:val="008F53C1"/>
    <w:rPr>
      <w:rFonts w:ascii="Century Gothic" w:eastAsia="Times New Roman" w:hAnsi="Century Gothic" w:cs="Times New Roman"/>
      <w:color w:val="000000"/>
      <w:sz w:val="20"/>
      <w:szCs w:val="20"/>
    </w:rPr>
  </w:style>
  <w:style w:type="character" w:customStyle="1" w:styleId="berschrift9Zchn">
    <w:name w:val="Überschrift 9 Zchn"/>
    <w:basedOn w:val="Absatz-Standardschriftart"/>
    <w:semiHidden/>
    <w:rsid w:val="008F53C1"/>
    <w:rPr>
      <w:rFonts w:ascii="Century Gothic" w:eastAsia="Times New Roman" w:hAnsi="Century Gothic" w:cs="Times New Roman"/>
      <w:i/>
      <w:iCs/>
      <w:color w:val="000000"/>
      <w:sz w:val="20"/>
      <w:szCs w:val="20"/>
    </w:rPr>
  </w:style>
  <w:style w:type="character" w:styleId="Fett">
    <w:name w:val="Strong"/>
    <w:basedOn w:val="Absatz-Standardschriftart"/>
    <w:qFormat/>
    <w:rsid w:val="00D474C9"/>
    <w:rPr>
      <w:b/>
      <w:bCs/>
    </w:rPr>
  </w:style>
  <w:style w:type="character" w:styleId="Hervorhebung">
    <w:name w:val="Emphasis"/>
    <w:basedOn w:val="Absatz-Standardschriftart"/>
    <w:qFormat/>
    <w:rsid w:val="00D474C9"/>
    <w:rPr>
      <w:i/>
      <w:iCs/>
      <w:color w:val="000000"/>
    </w:rPr>
  </w:style>
  <w:style w:type="character" w:customStyle="1" w:styleId="IntensivesReferenzzeichen">
    <w:name w:val="Intensives Referenzzeichen"/>
    <w:basedOn w:val="Absatz-Standardschriftart"/>
    <w:rsid w:val="008F53C1"/>
    <w:rPr>
      <w:rFonts w:cs="Times New Roman"/>
      <w:b/>
      <w:color w:val="000000"/>
      <w:szCs w:val="20"/>
      <w:u w:val="single"/>
    </w:rPr>
  </w:style>
  <w:style w:type="character" w:customStyle="1" w:styleId="SubtilesReferenzzeichen">
    <w:name w:val="Subtiles Referenzzeichen"/>
    <w:basedOn w:val="Absatz-Standardschriftart"/>
    <w:rsid w:val="008F53C1"/>
    <w:rPr>
      <w:rFonts w:cs="Times New Roman"/>
      <w:color w:val="000000"/>
      <w:szCs w:val="20"/>
      <w:u w:val="single"/>
    </w:rPr>
  </w:style>
  <w:style w:type="character" w:customStyle="1" w:styleId="Buchttitelzeichen">
    <w:name w:val="Buchttitelzeichen"/>
    <w:basedOn w:val="Absatz-Standardschriftart"/>
    <w:rsid w:val="008F53C1"/>
    <w:rPr>
      <w:rFonts w:ascii="Century Gothic" w:hAnsi="Century Gothic" w:cs="Times New Roman"/>
      <w:b/>
      <w:i/>
      <w:color w:val="000000"/>
      <w:szCs w:val="20"/>
    </w:rPr>
  </w:style>
  <w:style w:type="character" w:customStyle="1" w:styleId="IntensivesHervorhebungszeichen">
    <w:name w:val="Intensives Hervorhebungszeichen"/>
    <w:basedOn w:val="Absatz-Standardschriftart"/>
    <w:rsid w:val="008F53C1"/>
    <w:rPr>
      <w:rFonts w:cs="Times New Roman"/>
      <w:b/>
      <w:i/>
      <w:color w:val="000000"/>
      <w:szCs w:val="20"/>
    </w:rPr>
  </w:style>
  <w:style w:type="character" w:customStyle="1" w:styleId="SubtilesHervorhebungszeichen">
    <w:name w:val="Subtiles Hervorhebungszeichen"/>
    <w:basedOn w:val="Absatz-Standardschriftart"/>
    <w:rsid w:val="008F53C1"/>
    <w:rPr>
      <w:rFonts w:cs="Times New Roman"/>
      <w:i/>
      <w:color w:val="000000"/>
      <w:szCs w:val="20"/>
    </w:rPr>
  </w:style>
  <w:style w:type="paragraph" w:styleId="Zitat">
    <w:name w:val="Quote"/>
    <w:basedOn w:val="Standard"/>
    <w:next w:val="Standard"/>
    <w:rsid w:val="00D474C9"/>
    <w:pPr>
      <w:spacing w:before="160" w:line="300" w:lineRule="auto"/>
      <w:ind w:left="144" w:right="144"/>
      <w:jc w:val="center"/>
    </w:pPr>
    <w:rPr>
      <w:rFonts w:ascii="Century Gothic" w:eastAsia="Times New Roman" w:hAnsi="Century Gothic"/>
      <w:i/>
      <w:iCs/>
      <w:color w:val="A9A57C"/>
    </w:rPr>
  </w:style>
  <w:style w:type="character" w:customStyle="1" w:styleId="AnfhrungszeichenZchn">
    <w:name w:val="Anführungszeichen Zchn"/>
    <w:basedOn w:val="Absatz-Standardschriftart"/>
    <w:rsid w:val="008F53C1"/>
    <w:rPr>
      <w:rFonts w:ascii="Century Gothic" w:eastAsia="Times New Roman" w:hAnsi="Century Gothic"/>
      <w:i/>
      <w:iCs/>
      <w:color w:val="000000"/>
      <w:sz w:val="24"/>
    </w:rPr>
  </w:style>
  <w:style w:type="paragraph" w:styleId="IntensivesZitat">
    <w:name w:val="Intense Quote"/>
    <w:basedOn w:val="Standard"/>
    <w:next w:val="Standard"/>
    <w:rsid w:val="00D474C9"/>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Times New Roman"/>
      <w:b/>
      <w:bCs/>
      <w:i/>
      <w:iCs/>
      <w:color w:val="FFFFFF"/>
    </w:rPr>
  </w:style>
  <w:style w:type="paragraph" w:styleId="Kopfzeile">
    <w:name w:val="header"/>
    <w:basedOn w:val="Standard"/>
    <w:unhideWhenUsed/>
    <w:rsid w:val="008F53C1"/>
    <w:pPr>
      <w:tabs>
        <w:tab w:val="center" w:pos="4320"/>
        <w:tab w:val="right" w:pos="8640"/>
      </w:tabs>
    </w:pPr>
  </w:style>
  <w:style w:type="character" w:customStyle="1" w:styleId="KopfzeileZchn">
    <w:name w:val="Kopfzeile Zchn"/>
    <w:basedOn w:val="Absatz-Standardschriftart"/>
    <w:rsid w:val="008F53C1"/>
    <w:rPr>
      <w:rFonts w:cs="Times New Roman"/>
      <w:color w:val="000000"/>
      <w:szCs w:val="20"/>
    </w:rPr>
  </w:style>
  <w:style w:type="paragraph" w:styleId="Fuzeile">
    <w:name w:val="footer"/>
    <w:basedOn w:val="Standard"/>
    <w:unhideWhenUsed/>
    <w:rsid w:val="008F53C1"/>
    <w:pPr>
      <w:tabs>
        <w:tab w:val="center" w:pos="4320"/>
        <w:tab w:val="right" w:pos="8640"/>
      </w:tabs>
    </w:pPr>
  </w:style>
  <w:style w:type="character" w:customStyle="1" w:styleId="FuzeileZchn">
    <w:name w:val="Fußzeile Zchn"/>
    <w:basedOn w:val="Absatz-Standardschriftart"/>
    <w:rsid w:val="008F53C1"/>
    <w:rPr>
      <w:rFonts w:cs="Times New Roman"/>
      <w:color w:val="000000"/>
      <w:szCs w:val="20"/>
    </w:rPr>
  </w:style>
  <w:style w:type="paragraph" w:styleId="Sprechblasentext">
    <w:name w:val="Balloon Text"/>
    <w:basedOn w:val="Standard"/>
    <w:semiHidden/>
    <w:unhideWhenUsed/>
    <w:rsid w:val="008F53C1"/>
    <w:rPr>
      <w:rFonts w:ascii="Tahoma" w:hAnsi="Tahoma" w:cs="Tahoma"/>
      <w:sz w:val="16"/>
      <w:szCs w:val="16"/>
    </w:rPr>
  </w:style>
  <w:style w:type="character" w:customStyle="1" w:styleId="SprechblasentextZchn">
    <w:name w:val="Sprechblasentext Zchn"/>
    <w:basedOn w:val="Absatz-Standardschriftart"/>
    <w:semiHidden/>
    <w:rsid w:val="008F53C1"/>
    <w:rPr>
      <w:rFonts w:ascii="Tahoma" w:hAnsi="Tahoma" w:cs="Tahoma"/>
      <w:color w:val="000000"/>
      <w:sz w:val="16"/>
      <w:szCs w:val="16"/>
    </w:rPr>
  </w:style>
  <w:style w:type="paragraph" w:styleId="Beschriftung">
    <w:name w:val="caption"/>
    <w:basedOn w:val="Standard"/>
    <w:next w:val="Standard"/>
    <w:rsid w:val="00D474C9"/>
    <w:rPr>
      <w:rFonts w:eastAsia="Times New Roman"/>
      <w:b/>
      <w:bCs/>
      <w:smallCaps/>
      <w:color w:val="675E47"/>
      <w:spacing w:val="6"/>
      <w:sz w:val="20"/>
      <w:szCs w:val="18"/>
    </w:rPr>
  </w:style>
  <w:style w:type="paragraph" w:styleId="KeinLeerraum">
    <w:name w:val="No Spacing"/>
    <w:rsid w:val="00D474C9"/>
    <w:rPr>
      <w:sz w:val="22"/>
      <w:szCs w:val="22"/>
    </w:rPr>
  </w:style>
  <w:style w:type="paragraph" w:styleId="Blocktext">
    <w:name w:val="Block Text"/>
    <w:aliases w:val="Blockquote"/>
    <w:semiHidden/>
    <w:rsid w:val="008F53C1"/>
    <w:pPr>
      <w:pBdr>
        <w:top w:val="single" w:sz="2" w:space="10" w:color="CBC9B0"/>
        <w:bottom w:val="single" w:sz="24" w:space="10" w:color="CBC9B0"/>
      </w:pBdr>
      <w:spacing w:after="280"/>
      <w:ind w:left="1440" w:right="1440"/>
      <w:jc w:val="both"/>
    </w:pPr>
    <w:rPr>
      <w:rFonts w:eastAsia="Times New Roman"/>
      <w:color w:val="FFFFFF"/>
      <w:sz w:val="28"/>
      <w:szCs w:val="28"/>
    </w:rPr>
  </w:style>
  <w:style w:type="paragraph" w:styleId="Aufzhlungszeichen">
    <w:name w:val="List Bullet"/>
    <w:basedOn w:val="Standard"/>
    <w:semiHidden/>
    <w:unhideWhenUsed/>
    <w:rsid w:val="008F53C1"/>
    <w:pPr>
      <w:numPr>
        <w:numId w:val="16"/>
      </w:numPr>
      <w:contextualSpacing/>
    </w:pPr>
  </w:style>
  <w:style w:type="paragraph" w:styleId="Aufzhlungszeichen2">
    <w:name w:val="List Bullet 2"/>
    <w:basedOn w:val="Standard"/>
    <w:semiHidden/>
    <w:unhideWhenUsed/>
    <w:rsid w:val="008F53C1"/>
    <w:pPr>
      <w:numPr>
        <w:numId w:val="17"/>
      </w:numPr>
    </w:pPr>
  </w:style>
  <w:style w:type="paragraph" w:styleId="Aufzhlungszeichen3">
    <w:name w:val="List Bullet 3"/>
    <w:basedOn w:val="Standard"/>
    <w:semiHidden/>
    <w:unhideWhenUsed/>
    <w:rsid w:val="008F53C1"/>
    <w:pPr>
      <w:numPr>
        <w:numId w:val="18"/>
      </w:numPr>
    </w:pPr>
  </w:style>
  <w:style w:type="paragraph" w:styleId="Aufzhlungszeichen4">
    <w:name w:val="List Bullet 4"/>
    <w:basedOn w:val="Standard"/>
    <w:semiHidden/>
    <w:unhideWhenUsed/>
    <w:rsid w:val="008F53C1"/>
    <w:pPr>
      <w:numPr>
        <w:numId w:val="19"/>
      </w:numPr>
    </w:pPr>
  </w:style>
  <w:style w:type="paragraph" w:styleId="Aufzhlungszeichen5">
    <w:name w:val="List Bullet 5"/>
    <w:basedOn w:val="Standard"/>
    <w:semiHidden/>
    <w:unhideWhenUsed/>
    <w:rsid w:val="008F53C1"/>
    <w:pPr>
      <w:numPr>
        <w:numId w:val="20"/>
      </w:numPr>
    </w:pPr>
  </w:style>
  <w:style w:type="paragraph" w:styleId="Verzeichnis1">
    <w:name w:val="toc 1"/>
    <w:basedOn w:val="Standard"/>
    <w:next w:val="Standard"/>
    <w:autoRedefine/>
    <w:semiHidden/>
    <w:unhideWhenUsed/>
    <w:rsid w:val="008F53C1"/>
    <w:pPr>
      <w:tabs>
        <w:tab w:val="right" w:leader="dot" w:pos="8630"/>
      </w:tabs>
      <w:spacing w:after="40"/>
    </w:pPr>
    <w:rPr>
      <w:smallCaps/>
      <w:noProof/>
      <w:color w:val="9CBEBD"/>
    </w:rPr>
  </w:style>
  <w:style w:type="paragraph" w:styleId="Verzeichnis2">
    <w:name w:val="toc 2"/>
    <w:basedOn w:val="Standard"/>
    <w:next w:val="Standard"/>
    <w:autoRedefine/>
    <w:semiHidden/>
    <w:unhideWhenUsed/>
    <w:rsid w:val="008F53C1"/>
    <w:pPr>
      <w:tabs>
        <w:tab w:val="right" w:leader="dot" w:pos="8630"/>
      </w:tabs>
      <w:spacing w:after="40"/>
      <w:ind w:left="216"/>
    </w:pPr>
    <w:rPr>
      <w:smallCaps/>
      <w:noProof/>
    </w:rPr>
  </w:style>
  <w:style w:type="paragraph" w:styleId="Verzeichnis3">
    <w:name w:val="toc 3"/>
    <w:basedOn w:val="Standard"/>
    <w:next w:val="Standard"/>
    <w:autoRedefine/>
    <w:semiHidden/>
    <w:unhideWhenUsed/>
    <w:rsid w:val="008F53C1"/>
    <w:pPr>
      <w:tabs>
        <w:tab w:val="right" w:leader="dot" w:pos="8630"/>
      </w:tabs>
      <w:spacing w:after="40"/>
      <w:ind w:left="446"/>
    </w:pPr>
    <w:rPr>
      <w:smallCaps/>
      <w:noProof/>
    </w:rPr>
  </w:style>
  <w:style w:type="paragraph" w:styleId="Verzeichnis4">
    <w:name w:val="toc 4"/>
    <w:basedOn w:val="Standard"/>
    <w:next w:val="Standard"/>
    <w:autoRedefine/>
    <w:semiHidden/>
    <w:unhideWhenUsed/>
    <w:rsid w:val="008F53C1"/>
    <w:pPr>
      <w:tabs>
        <w:tab w:val="right" w:leader="dot" w:pos="8630"/>
      </w:tabs>
      <w:spacing w:after="40"/>
      <w:ind w:left="662"/>
    </w:pPr>
    <w:rPr>
      <w:smallCaps/>
      <w:noProof/>
    </w:rPr>
  </w:style>
  <w:style w:type="paragraph" w:styleId="Verzeichnis5">
    <w:name w:val="toc 5"/>
    <w:basedOn w:val="Standard"/>
    <w:next w:val="Standard"/>
    <w:autoRedefine/>
    <w:semiHidden/>
    <w:unhideWhenUsed/>
    <w:rsid w:val="008F53C1"/>
    <w:pPr>
      <w:tabs>
        <w:tab w:val="right" w:leader="dot" w:pos="8630"/>
      </w:tabs>
      <w:spacing w:after="40"/>
      <w:ind w:left="878"/>
    </w:pPr>
    <w:rPr>
      <w:smallCaps/>
      <w:noProof/>
    </w:rPr>
  </w:style>
  <w:style w:type="paragraph" w:styleId="Verzeichnis6">
    <w:name w:val="toc 6"/>
    <w:basedOn w:val="Standard"/>
    <w:next w:val="Standard"/>
    <w:autoRedefine/>
    <w:semiHidden/>
    <w:unhideWhenUsed/>
    <w:rsid w:val="008F53C1"/>
    <w:pPr>
      <w:tabs>
        <w:tab w:val="right" w:leader="dot" w:pos="8630"/>
      </w:tabs>
      <w:spacing w:after="40"/>
      <w:ind w:left="1094"/>
    </w:pPr>
    <w:rPr>
      <w:smallCaps/>
      <w:noProof/>
    </w:rPr>
  </w:style>
  <w:style w:type="paragraph" w:styleId="Verzeichnis7">
    <w:name w:val="toc 7"/>
    <w:basedOn w:val="Standard"/>
    <w:next w:val="Standard"/>
    <w:autoRedefine/>
    <w:semiHidden/>
    <w:unhideWhenUsed/>
    <w:rsid w:val="008F53C1"/>
    <w:pPr>
      <w:tabs>
        <w:tab w:val="right" w:leader="dot" w:pos="8630"/>
      </w:tabs>
      <w:spacing w:after="40"/>
      <w:ind w:left="1325"/>
    </w:pPr>
    <w:rPr>
      <w:smallCaps/>
      <w:noProof/>
    </w:rPr>
  </w:style>
  <w:style w:type="paragraph" w:styleId="Verzeichnis8">
    <w:name w:val="toc 8"/>
    <w:basedOn w:val="Standard"/>
    <w:next w:val="Standard"/>
    <w:autoRedefine/>
    <w:semiHidden/>
    <w:unhideWhenUsed/>
    <w:rsid w:val="008F53C1"/>
    <w:pPr>
      <w:tabs>
        <w:tab w:val="right" w:leader="dot" w:pos="8630"/>
      </w:tabs>
      <w:spacing w:after="40"/>
      <w:ind w:left="1540"/>
    </w:pPr>
    <w:rPr>
      <w:smallCaps/>
      <w:noProof/>
    </w:rPr>
  </w:style>
  <w:style w:type="paragraph" w:styleId="Verzeichnis9">
    <w:name w:val="toc 9"/>
    <w:basedOn w:val="Standard"/>
    <w:next w:val="Standard"/>
    <w:autoRedefine/>
    <w:semiHidden/>
    <w:unhideWhenUsed/>
    <w:rsid w:val="008F53C1"/>
    <w:pPr>
      <w:tabs>
        <w:tab w:val="right" w:leader="dot" w:pos="8630"/>
      </w:tabs>
      <w:spacing w:after="40"/>
      <w:ind w:left="1760"/>
    </w:pPr>
    <w:rPr>
      <w:smallCaps/>
      <w:noProof/>
    </w:rPr>
  </w:style>
  <w:style w:type="character" w:styleId="Hyperlink">
    <w:name w:val="Hyperlink"/>
    <w:basedOn w:val="Absatz-Standardschriftart"/>
    <w:unhideWhenUsed/>
    <w:rsid w:val="008F53C1"/>
    <w:rPr>
      <w:color w:val="000000"/>
      <w:u w:val="single"/>
    </w:rPr>
  </w:style>
  <w:style w:type="character" w:styleId="Buchtitel">
    <w:name w:val="Book Title"/>
    <w:basedOn w:val="Absatz-Standardschriftart"/>
    <w:rsid w:val="00D474C9"/>
    <w:rPr>
      <w:b/>
      <w:bCs/>
      <w:caps w:val="0"/>
      <w:smallCaps/>
      <w:spacing w:val="10"/>
    </w:rPr>
  </w:style>
  <w:style w:type="character" w:styleId="IntensiveHervorhebung">
    <w:name w:val="Intense Emphasis"/>
    <w:basedOn w:val="Absatz-Standardschriftart"/>
    <w:qFormat/>
    <w:rsid w:val="00D474C9"/>
    <w:rPr>
      <w:b/>
      <w:bCs/>
      <w:i/>
      <w:iCs/>
      <w:color w:val="000000"/>
    </w:rPr>
  </w:style>
  <w:style w:type="character" w:styleId="IntensiverVerweis">
    <w:name w:val="Intense Reference"/>
    <w:basedOn w:val="Absatz-Standardschriftart"/>
    <w:rsid w:val="00D474C9"/>
    <w:rPr>
      <w:b/>
      <w:bCs/>
      <w:smallCaps/>
      <w:color w:val="000000"/>
      <w:spacing w:val="5"/>
      <w:u w:val="single"/>
    </w:rPr>
  </w:style>
  <w:style w:type="character" w:styleId="SchwacheHervorhebung">
    <w:name w:val="Subtle Emphasis"/>
    <w:basedOn w:val="Absatz-Standardschriftart"/>
    <w:rsid w:val="00D474C9"/>
    <w:rPr>
      <w:b w:val="0"/>
      <w:i/>
      <w:iCs/>
      <w:color w:val="000000"/>
    </w:rPr>
  </w:style>
  <w:style w:type="character" w:styleId="SchwacherVerweis">
    <w:name w:val="Subtle Reference"/>
    <w:basedOn w:val="Absatz-Standardschriftart"/>
    <w:rsid w:val="00D474C9"/>
    <w:rPr>
      <w:smallCaps/>
      <w:color w:val="000000"/>
      <w:u w:val="single"/>
    </w:rPr>
  </w:style>
  <w:style w:type="paragraph" w:styleId="Gruformel">
    <w:name w:val="Closing"/>
    <w:basedOn w:val="Standard"/>
    <w:semiHidden/>
    <w:unhideWhenUsed/>
    <w:rsid w:val="008F53C1"/>
    <w:pPr>
      <w:spacing w:before="480" w:after="960"/>
      <w:contextualSpacing/>
    </w:pPr>
    <w:rPr>
      <w:b/>
      <w:color w:val="675E47"/>
    </w:rPr>
  </w:style>
  <w:style w:type="character" w:customStyle="1" w:styleId="GruformelZchn">
    <w:name w:val="Grußformel Zchn"/>
    <w:basedOn w:val="Absatz-Standardschriftart"/>
    <w:rsid w:val="008F53C1"/>
    <w:rPr>
      <w:b/>
      <w:color w:val="000000"/>
      <w:sz w:val="21"/>
    </w:rPr>
  </w:style>
  <w:style w:type="paragraph" w:customStyle="1" w:styleId="Empfngeradresse">
    <w:name w:val="Empfängeradresse"/>
    <w:basedOn w:val="KeinLeerraum"/>
    <w:rsid w:val="00D474C9"/>
    <w:pPr>
      <w:spacing w:after="360"/>
      <w:contextualSpacing/>
    </w:pPr>
    <w:rPr>
      <w:color w:val="675E47"/>
      <w:sz w:val="21"/>
    </w:rPr>
  </w:style>
  <w:style w:type="paragraph" w:styleId="Anrede">
    <w:name w:val="Salutation"/>
    <w:basedOn w:val="KeinLeerraum"/>
    <w:next w:val="Standard"/>
    <w:semiHidden/>
    <w:unhideWhenUsed/>
    <w:rsid w:val="008F53C1"/>
    <w:pPr>
      <w:spacing w:before="480" w:after="320"/>
      <w:contextualSpacing/>
    </w:pPr>
    <w:rPr>
      <w:b/>
      <w:color w:val="675E47"/>
      <w:sz w:val="21"/>
    </w:rPr>
  </w:style>
  <w:style w:type="character" w:customStyle="1" w:styleId="AnredeZchn">
    <w:name w:val="Anrede Zchn"/>
    <w:basedOn w:val="Absatz-Standardschriftart"/>
    <w:rsid w:val="008F53C1"/>
    <w:rPr>
      <w:b/>
      <w:color w:val="000000"/>
      <w:sz w:val="21"/>
    </w:rPr>
  </w:style>
  <w:style w:type="paragraph" w:customStyle="1" w:styleId="Absenderadresse">
    <w:name w:val="Absenderadresse"/>
    <w:basedOn w:val="KeinLeerraum"/>
    <w:rsid w:val="00D474C9"/>
    <w:pPr>
      <w:spacing w:after="360"/>
      <w:contextualSpacing/>
    </w:pPr>
  </w:style>
  <w:style w:type="paragraph" w:styleId="Untertitel">
    <w:name w:val="Subtitle"/>
    <w:basedOn w:val="Standard"/>
    <w:next w:val="Standard"/>
    <w:rsid w:val="00D474C9"/>
    <w:pPr>
      <w:numPr>
        <w:ilvl w:val="1"/>
      </w:numPr>
    </w:pPr>
    <w:rPr>
      <w:rFonts w:eastAsia="Times New Roman"/>
      <w:iCs/>
      <w:color w:val="675E47"/>
      <w:sz w:val="32"/>
      <w:szCs w:val="24"/>
    </w:rPr>
  </w:style>
  <w:style w:type="character" w:customStyle="1" w:styleId="UntertitelZchn">
    <w:name w:val="Untertitel Zchn"/>
    <w:basedOn w:val="Absatz-Standardschriftart"/>
    <w:rsid w:val="008F53C1"/>
    <w:rPr>
      <w:rFonts w:eastAsia="Times New Roman" w:cs="Times New Roman"/>
      <w:iCs/>
      <w:color w:val="000000"/>
      <w:sz w:val="32"/>
      <w:szCs w:val="24"/>
    </w:rPr>
  </w:style>
  <w:style w:type="paragraph" w:styleId="Titel">
    <w:name w:val="Title"/>
    <w:basedOn w:val="Standard"/>
    <w:next w:val="Standard"/>
    <w:rsid w:val="00D474C9"/>
    <w:pPr>
      <w:contextualSpacing/>
    </w:pPr>
    <w:rPr>
      <w:rFonts w:ascii="Century Gothic" w:eastAsia="Times New Roman" w:hAnsi="Century Gothic"/>
      <w:color w:val="675E47"/>
      <w:kern w:val="28"/>
      <w:sz w:val="80"/>
      <w:szCs w:val="52"/>
    </w:rPr>
  </w:style>
  <w:style w:type="character" w:customStyle="1" w:styleId="TitelZchn">
    <w:name w:val="Titel Zchn"/>
    <w:basedOn w:val="Absatz-Standardschriftart"/>
    <w:rsid w:val="008F53C1"/>
    <w:rPr>
      <w:rFonts w:ascii="Century Gothic" w:eastAsia="Times New Roman" w:hAnsi="Century Gothic" w:cs="Times New Roman"/>
      <w:color w:val="000000"/>
      <w:kern w:val="28"/>
      <w:sz w:val="80"/>
      <w:szCs w:val="52"/>
    </w:rPr>
  </w:style>
  <w:style w:type="paragraph" w:styleId="Datum">
    <w:name w:val="Date"/>
    <w:basedOn w:val="Standard"/>
    <w:next w:val="Standard"/>
    <w:semiHidden/>
    <w:unhideWhenUsed/>
    <w:rsid w:val="008F53C1"/>
  </w:style>
  <w:style w:type="character" w:customStyle="1" w:styleId="DatumZchn">
    <w:name w:val="Datum Zchn"/>
    <w:basedOn w:val="Absatz-Standardschriftart"/>
    <w:semiHidden/>
    <w:rsid w:val="008F53C1"/>
    <w:rPr>
      <w:rFonts w:cs="Times New Roman"/>
      <w:color w:val="000000"/>
      <w:szCs w:val="20"/>
    </w:rPr>
  </w:style>
  <w:style w:type="character" w:styleId="Platzhaltertext">
    <w:name w:val="Placeholder Text"/>
    <w:basedOn w:val="Absatz-Standardschriftart"/>
    <w:uiPriority w:val="99"/>
    <w:unhideWhenUsed/>
    <w:rsid w:val="008F53C1"/>
    <w:rPr>
      <w:color w:val="808080"/>
    </w:rPr>
  </w:style>
  <w:style w:type="paragraph" w:styleId="Unterschrift">
    <w:name w:val="Signature"/>
    <w:basedOn w:val="Standard"/>
    <w:semiHidden/>
    <w:unhideWhenUsed/>
    <w:rsid w:val="008F53C1"/>
    <w:pPr>
      <w:contextualSpacing/>
    </w:pPr>
  </w:style>
  <w:style w:type="character" w:customStyle="1" w:styleId="UnterschriftZchn">
    <w:name w:val="Unterschrift Zchn"/>
    <w:basedOn w:val="Absatz-Standardschriftart"/>
    <w:rsid w:val="008F53C1"/>
    <w:rPr>
      <w:rFonts w:cs="Times New Roman"/>
      <w:color w:val="000000"/>
      <w:szCs w:val="20"/>
    </w:rPr>
  </w:style>
  <w:style w:type="paragraph" w:customStyle="1" w:styleId="Datumstext">
    <w:name w:val="Datumstext"/>
    <w:basedOn w:val="Standard"/>
    <w:rsid w:val="008F53C1"/>
    <w:pPr>
      <w:spacing w:before="720"/>
      <w:contextualSpacing/>
    </w:pPr>
  </w:style>
  <w:style w:type="character" w:customStyle="1" w:styleId="KeinLeerraumZchn">
    <w:name w:val="Kein Leerraum Zchn"/>
    <w:basedOn w:val="Absatz-Standardschriftart"/>
    <w:rsid w:val="008F53C1"/>
    <w:rPr>
      <w:sz w:val="22"/>
      <w:szCs w:val="22"/>
      <w:lang w:val="de-DE" w:eastAsia="de-DE" w:bidi="ar-SA"/>
    </w:rPr>
  </w:style>
  <w:style w:type="paragraph" w:styleId="Listenabsatz">
    <w:name w:val="List Paragraph"/>
    <w:basedOn w:val="Standard"/>
    <w:rsid w:val="00B51539"/>
    <w:pPr>
      <w:numPr>
        <w:numId w:val="25"/>
      </w:numPr>
      <w:contextualSpacing/>
    </w:pPr>
  </w:style>
  <w:style w:type="character" w:customStyle="1" w:styleId="IntensivesAnfhrungszeichenZchn">
    <w:name w:val="Intensives Anführungszeichen Zchn"/>
    <w:basedOn w:val="Absatz-Standardschriftart"/>
    <w:rsid w:val="008F53C1"/>
    <w:rPr>
      <w:rFonts w:eastAsia="Times New Roman"/>
      <w:b/>
      <w:bCs/>
      <w:i/>
      <w:iCs/>
      <w:color w:val="000000"/>
      <w:sz w:val="21"/>
      <w:shd w:val="clear" w:color="auto" w:fill="A9A57C"/>
    </w:rPr>
  </w:style>
  <w:style w:type="paragraph" w:styleId="Inhaltsverzeichnisberschrift">
    <w:name w:val="TOC Heading"/>
    <w:basedOn w:val="berschrift1"/>
    <w:next w:val="Standard"/>
    <w:rsid w:val="00D474C9"/>
    <w:pPr>
      <w:spacing w:before="480" w:line="264" w:lineRule="auto"/>
      <w:outlineLvl w:val="9"/>
    </w:pPr>
    <w:rPr>
      <w:b/>
      <w:color w:val="000000"/>
      <w:sz w:val="28"/>
    </w:rPr>
  </w:style>
  <w:style w:type="paragraph" w:customStyle="1" w:styleId="Name">
    <w:name w:val="Name"/>
    <w:basedOn w:val="Titel"/>
    <w:rsid w:val="00D474C9"/>
    <w:rPr>
      <w:b/>
      <w:sz w:val="28"/>
      <w:szCs w:val="28"/>
    </w:rPr>
  </w:style>
  <w:style w:type="table" w:styleId="Tabellenraster">
    <w:name w:val="Table Grid"/>
    <w:basedOn w:val="NormaleTabelle"/>
    <w:uiPriority w:val="59"/>
    <w:rsid w:val="00CF157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fzhlung1-GdP">
    <w:name w:val="Aufzählung 1 - GdP"/>
    <w:basedOn w:val="Standard"/>
    <w:qFormat/>
    <w:rsid w:val="00330A15"/>
    <w:pPr>
      <w:numPr>
        <w:numId w:val="22"/>
      </w:numPr>
      <w:tabs>
        <w:tab w:val="left" w:pos="340"/>
      </w:tabs>
      <w:ind w:left="340" w:hanging="340"/>
    </w:pPr>
  </w:style>
  <w:style w:type="paragraph" w:customStyle="1" w:styleId="Aufzhlung2-GdP">
    <w:name w:val="Aufzählung 2 - GdP"/>
    <w:basedOn w:val="Aufzhlung1-GdP"/>
    <w:qFormat/>
    <w:rsid w:val="00330A15"/>
    <w:pPr>
      <w:numPr>
        <w:numId w:val="23"/>
      </w:numPr>
      <w:tabs>
        <w:tab w:val="left" w:pos="680"/>
      </w:tabs>
      <w:ind w:left="680" w:hanging="340"/>
    </w:pPr>
  </w:style>
  <w:style w:type="paragraph" w:styleId="NurText">
    <w:name w:val="Plain Text"/>
    <w:basedOn w:val="Standard"/>
    <w:link w:val="NurTextZchn"/>
    <w:uiPriority w:val="99"/>
    <w:unhideWhenUsed/>
    <w:rsid w:val="00D3436D"/>
    <w:rPr>
      <w:rFonts w:ascii="Consolas" w:eastAsiaTheme="minorEastAsia" w:hAnsi="Consolas"/>
      <w:sz w:val="21"/>
      <w:szCs w:val="21"/>
    </w:rPr>
  </w:style>
  <w:style w:type="character" w:customStyle="1" w:styleId="NurTextZchn">
    <w:name w:val="Nur Text Zchn"/>
    <w:basedOn w:val="Absatz-Standardschriftart"/>
    <w:link w:val="NurText"/>
    <w:uiPriority w:val="99"/>
    <w:rsid w:val="00D3436D"/>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RECHTSSCHUTZ\SchadenDirekt\Briefkopf%20Rechtsabteilung%20Fremdgeldkonto.dotx" TargetMode="External"/></Relationships>
</file>

<file path=word/theme/theme1.xml><?xml version="1.0" encoding="utf-8"?>
<a:theme xmlns:a="http://schemas.openxmlformats.org/drawingml/2006/main" name="Larissa-Design">
  <a:themeElements>
    <a:clrScheme name="GdP-Palette">
      <a:dk1>
        <a:sysClr val="windowText" lastClr="000000"/>
      </a:dk1>
      <a:lt1>
        <a:sysClr val="window" lastClr="FFFFFF"/>
      </a:lt1>
      <a:dk2>
        <a:srgbClr val="006600"/>
      </a:dk2>
      <a:lt2>
        <a:srgbClr val="EEECE1"/>
      </a:lt2>
      <a:accent1>
        <a:srgbClr val="C3D69B"/>
      </a:accent1>
      <a:accent2>
        <a:srgbClr val="7F7F7F"/>
      </a:accent2>
      <a:accent3>
        <a:srgbClr val="9BBB59"/>
      </a:accent3>
      <a:accent4>
        <a:srgbClr val="17365D"/>
      </a:accent4>
      <a:accent5>
        <a:srgbClr val="BFD4EF"/>
      </a:accent5>
      <a:accent6>
        <a:srgbClr val="4180D0"/>
      </a:accent6>
      <a:hlink>
        <a:srgbClr val="92D050"/>
      </a:hlink>
      <a:folHlink>
        <a:srgbClr val="336600"/>
      </a:folHlink>
    </a:clrScheme>
    <a:fontScheme name="Brief GdP Bund">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Rechtsabteilung Fremdgeldkonto.dotx</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Dokumentvorlage Briefkopf GdP</vt:lpstr>
    </vt:vector>
  </TitlesOfParts>
  <Company>GDP</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Briefkopf GdP</dc:title>
  <dc:creator>Wencke Schönmetzler</dc:creator>
  <cp:lastModifiedBy>Wencke Schönmetzler</cp:lastModifiedBy>
  <cp:revision>1</cp:revision>
  <cp:lastPrinted>2012-06-28T07:18:00Z</cp:lastPrinted>
  <dcterms:created xsi:type="dcterms:W3CDTF">2017-12-20T11:55:00Z</dcterms:created>
  <dcterms:modified xsi:type="dcterms:W3CDTF">2017-12-20T12:26:00Z</dcterms:modified>
</cp:coreProperties>
</file>